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2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jedzą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w odpowiedzi mówi Mu: Panie, i szczenięta pod stołem jadają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odpowiedziała i mówi mu: Panie, i szczenięta popod stołem jedzą z okruszyn -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(jedzą) z okruszyn 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2024-04-27T11:47:42Z</dcterms:modified>
</cp:coreProperties>
</file>