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72"/>
        <w:gridCol w:w="4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jej z powodu tego słowa odchodź wyszedł demon z córki twojej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jej powiedział: Ze względu na to słowo idź,* demon wyszedł z twojej córki.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powodu tego słowa odejdź, wyszedł z córki twej demon.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jej z powodu tego słowa odchodź wyszedł demon z córki twojej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4:50&lt;/x&gt;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2024-04-27T12:26:59Z</dcterms:modified>
</cp:coreProperties>
</file>