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nikomu o tym nie mówili,* ale im bardziej im przykazywał, tym bardziej oni o tym rozgłaszali.**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im, żeby nikomu (nie) mówili. Ile zaś im przykazywał, oni bardziej jeszcze głosili.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5:43&lt;/x&gt;; &lt;x&gt;480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2024-04-27T11:56:35Z</dcterms:modified>
</cp:coreProperties>
</file>