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0"/>
        <w:gridCol w:w="53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aż nazbyt byli zdumiewani mówiąc dobrze wszystkie czynił i głuchoniemym czyni słyszeć i niemowom mówić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Niezmiernie też zdumieni* mówili: Wszystko zmienia na dobre, sprawia nawet, że głusi słyszą, a niemi mówią.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(aż nazbyt) zdumiewali się mówiąc: Dobrze wszystko uczynił; i głuchym daje* słyszeć, i niemowom mówić.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aż nazbyt byli zdumiewani mówiąc dobrze wszystkie czynił i głuchoniemym czyni słyszeć i niemowom mówić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6:51&lt;/x&gt;; &lt;x&gt;480 10:26&lt;/x&gt;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"czyni".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2024-04-27T09:35:13Z</dcterms:modified>
</cp:coreProperties>
</file>