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faryzeusze i wdali się z Nim w spór. Domagali się o Niego znaku z nieba, chcąc w ten sposób wystawić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a poczęli z nim spór wieść, szukając od niego znamienia z nieba, a 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i poczęli się z nim gadać, domagając się u niego znaku z nieba,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faryzeusze i zaczęli z Nim rozprawiać, a chcąc wystawić Go na próbę, domagali się od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dyskutować,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faryzeusze i zaczęli z Nim dyskutować.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faryzeusze i wdali się z Nim w rozmowę. Wystawiając Go na próbę,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tam faryzeusze i zaczęli z nim dyskutować, a chcąc go wystawić na próbę, domagali się, żeby im pokazał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podstępnie i natarczywie domagać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фарисеї і почали сперечатися з ним, вимагати знака з неба, щоб випробувати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farisaiosi i poczęli sobie aby szukać badawczo dla razem z nim, szukając badawczo od strony jego jakiś znak boży od nieba - próbując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oraz zaczęli z nim rozprawiać, kusząc go oraz wymagając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p'ruszim i zaczęli się z Nim spierać; chcieli, żeby dał im znak z Nieba, bo zamierzali 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wyszli faryzeusze i zaczęli się z nim spierać, domagając się od niego jakiegoś znaku z nieba, żeby go wystawić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miejscowi faryzeusze usłyszeli o Jego przybyciu, postanowili Go poddać próbie. —Uczyń cud!—prosili. —Jeżeli ukaże się jakiś znak na niebie, wówczas Ci uwierzymy.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2024-04-27T19:58:22Z</dcterms:modified>
</cp:coreProperties>
</file>