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opuścił ich, znów wsiadł (do łodzi) i przeprawił się na drugą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opuściwszy ich, znowu (wsiadłszy) (odpłynął)* na przeciwko.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 wszedłszy znowu do łodzi odszedł na drugą stronę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"wszedłszy odszedł".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2024-04-28T03:50:16Z</dcterms:modified>
</cp:coreProperties>
</file>