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5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przekazywał im mówiąc patrzcie uważajcie na zaczyn faryzeuszów i zakwas Heroda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przestrzegał ich, mówiąc: Uważajcie, strzeżcie się zakwasu faryzeuszów* i zakwasu Heroda.**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przykazywał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Patrzajcie, strzeżcie się od zaczynu faryzeuszy i zaczynu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przekazywał im mówiąc patrzcie uważajcie na zaczyn faryzeuszów i zakwas Heroda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tymczasem zaczął ich przestrzegać: Uważajcie, strzeżcie się zakwasu faryzeuszów i zakwasu Heroda!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przykazał im: Uważajcie i strzeżcie się zakwasu faryzeuszy i zakwasu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przykazał,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Baczcież, a strzeżcie się kwasu Faryzeuszów i kwasu Herodowego.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rozkazował im, mówiąc: Patrzcie a chrońcie się kwasu Faryzajskiego i kwasu Herodowego.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przykazał: Uważajcie, strzeżcie się kwasu faryzeuszów i kwasu Heroda!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nakazywał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 i wystrzegajcie się kwasu faryzeuszów i kwasu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ich ostrzegł: Uważajcie, wystrzegajcie się kwasu faryzeuszy i kwasu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nakazał: „Bądźcie czujni. Unikajcie zakwasu faryzeuszów i zakwasu Heroda”.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Przykazywał im wtedy tak: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„Bądźcie czujni, strzeżcie się kwasu faryzeuszów i kwasu Heroda”.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roskazował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Baczcie, strzeżcie się od kwasu Faryzeuszów, i od kwasu Herodowego.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nakazywał im: - Uważajcie, unikajcie kwasu faryzeuszów i kwasu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Остерігав їх,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Глядіть, стережіться закваски фарисейської та закваски Іродової.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wskroś definiował się im powiadając: Patrzcie, poglądajcie od wiadomego fermentu farisaiosów i wiadomego fermentu Herodesa.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przykazał, mówiąc: Dostrzegajcie i strzeżcie się kwasu faryzeuszów, oraz kwasu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Jeszua powiedział im: "Uważajcie! Strzeżcie się chamecu p'ruszim i chamecu Heroda",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im kategorycznie nakazywać i mówić: ”Miejcie oczy otwarte, strzeżcie się zakwasu faryzeuszy i zakwasu Heroda”.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płynęli, Jezus przestrzegł ich: —Bądźcie ostrożni i wystrzegajcie się kwasu króla Heroda i faryzeuszy.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12:1&lt;/x&gt;; &lt;x&gt;530 5:6-8&lt;/x&gt;; &lt;x&gt;550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Zakwas, ζύμη, 12 razy w NP; ozn. korupcję, brak świętości, niebezpieczeństwo; zarówno Herod, jak i faryzeusze byli przeciwnikami Jezusa, gdyż nie wierzyli w Niego.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14:1&lt;/x&gt;; &lt;x&gt;480 3:6&lt;/x&gt;; &lt;x&gt;480 2:13&lt;/x&gt;; &lt;x&gt;490 13:31-32&lt;/x&gt;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2024-04-28T05:03:57Z</dcterms:modified>
</cp:coreProperties>
</file>