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11"/>
        <w:gridCol w:w="5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chwyciwszy rękę niewidomego wyprowadził go poza wioskę i plunąwszy w oczy jego nałożywszy ręce na niego pytał go jeśli coś widzi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wziął niewidomego za rękę,* wyprowadził go poza wieś, plunął mu w oczy,** położył na niego ręce*** i zapytał go: Czy widzisz coś?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chwyciwszy rękę ślepego wyprowadził go poza wieś, i plunąwszy w oczy jego. nałożywszy ręce (na) niego, pytał 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coś widzisz?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chwyciwszy rękę niewidomego wyprowadził go poza wioskę i plunąwszy w oczy jego nałożywszy ręce (na) niego pytał go jeśli coś widzi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5:41&lt;/x&gt;; &lt;x&gt;480 9:27&lt;/x&gt;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7:33&lt;/x&gt;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5:23&lt;/x&gt;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2024-04-28T17:03:45Z</dcterms:modified>
</cp:coreProperties>
</file>