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jego domu, mówiąc: Tylko nie wchodź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Żebyś nie do tej wsi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2024-04-28T10:07:30Z</dcterms:modified>
</cp:coreProperties>
</file>