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8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Jezus i uczniowie Jego do wiosek Cezarei Filipa i w drodze pytał uczniów Jego mówiąc im kim Ja mówią ludzie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Jezus wraz ze swoimi uczniami do wiosek Cezarei Filipowej. Po drodze zaczął pytać swoich uczniów, mówiąc im: Za kogo uważają Mnie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Jezus i uczniowie jego do wiosek (koło) Cezarei Filipa. I w drodze pytał uczniów jego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 (ja) mówią ludzie (jestem)?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Jezus i uczniowie Jego do wiosek Cezarei Filipa i w drodze pytał uczniów Jego mówiąc im kim Ja mówią ludzie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2024-04-28T07:39:44Z</dcterms:modified>
</cp:coreProperties>
</file>