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jednych — odpowiedzieli — jesteś Janem Chrzcicielem, według innych Eliaszem, a jeszcze inni uważają Cię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Jana Chrzciciela, inni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Janem Chrzcicielem, a drudzy Elijaszem, a drudzy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Janem Chrzcicielem, drudzy Eliaszem, a drudzy jakoby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„Mówią, że jesteś Janem Chrzcicielem, inni - że Eliaszem, jeszcze inni - że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tak: „Że Janem Chrzcicielem, inni — że Eliaszem, jeszcze inni — że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Jana Chrzciciela - odpowiedzieli - albo za Eliasza,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(Jedni) za Jana Chrzciciela, drudzy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відповіли, кажучи, що одні за Івана Хрестителя, інші - за Іллю, ще інші -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 powiadając: Jako Ioannesa, tego zanurzyciela dla pogrążenia i zatopienia, i inni jako Eliasa, inni zaś że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odpowiedzieli: Janem Chrzcicielem, a drudzy Eliaszem, a inni, że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"Niektórzy mówią, że jesteś Jochananem Zanurzycielem - powiedzieli Mu - inni, że Elijahu, a jeszcze inni, że jednym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rzekli: ”Janem Chrzcicielem, a inni: Eliaszem, jeszcze inni: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2024-04-28T18:51:40Z</dcterms:modified>
</cp:coreProperties>
</file>