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9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odpowiedzieli Janem Zanurzającym a inni Eliaszem inni zaś jednym z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odpowiedzieli Mu: (Jedni) za Jana Chrzciciela,* inni za Eliasza,** a jeszcze inni za jednego z 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 mówiąc,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Janem Chrzcicielem, i inni Eliaszem, inni zaś, że jednym (z)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odpowiedzieli Janem Zanurzającym a inni Eliaszem inni zaś jednym (z) proroków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14:2&lt;/x&gt;; &lt;x&gt;480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9:13&lt;/x&gt;; &lt;x&gt;490 9:8&lt;/x&gt;;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2024-04-28T15:30:42Z</dcterms:modified>
</cp:coreProperties>
</file>