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oddaliłbym ich głodnych do domu ich będą osłabieni na drodze niektórzy bowiem z nich z daleka przybyli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rozpuszczę ich głodnych do ich domów, zasłabną w drodze, a niektórzy z nich przybyli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oddaliłbym ich poszczących do domu ich, osłabną na drodze. I niektórzy (z) nich z daleka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oddaliłbym ich głodnych do domu ich będą osłabieni na drodze niektórzy bowiem (z) nich (z) daleka przybyli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2024-04-28T15:43:59Z</dcterms:modified>
</cp:coreProperties>
</file>