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nikomu mówiliby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surowo im przykazał, aby nikomu o Nim nie mówili.*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upomniał* ich, żeby nikomu (nie) mówili o 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nikomu mówiliby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stanowczo zabronił im komukolwiek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przygroził im, aby o nim nikomu nie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im, aby o nim nikomu nie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surowo im przykazał, żeby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surowo,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surowo im nakazał,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nakazał im,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nakazał im, aby nikomu o Nim nie mówili.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upomniał ich surowo, aby nikomu o tym nie mówili.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o Nim nikomu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суворо наказав їм, щоб нікому не розповідали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naganne oszacowanie im aby żadną metodą ani jednemu nie obecnie powiadaliby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zobowiązał ich, aby o nim nikomu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przestrzegł ich,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stanowczo im przykazał,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—Nikomu o tym nie mówcie—przykazał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16:20&lt;/x&gt;; &lt;x&gt;490 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Skarcił.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2024-04-27T17:24:49Z</dcterms:modified>
</cp:coreProperties>
</file>