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pomoże człowiekowi, choćby zyskał cały świat, jeśli straci własną duszę?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bowiem pomaga człowiekowi zyskać świat cały, a (dozna straty) dusza* jego?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pomoże człowiekowi jeśli zyskałby świat cały a doznałaby straty dusza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Dech życia, życie samo.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2024-04-28T18:49:35Z</dcterms:modified>
</cp:coreProperties>
</file>