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człowiek może dać w zamian za swoją duszę?*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dałby człowiek w zamian za duszę* jego?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człowiek może dać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co za zamianę da człowiek za duszę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co za odmianę da człowiek za duszę swą?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może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co da człowiek w zamian za duszę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czegóż by człowiek nie dał w zamian za swoje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może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co może dać człowiek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czegoż by człowiek nie oddał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що дасть людина замість своєї душі?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dałby jakiś człowiek jako przedmiot dany w zamian duszy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człowiek da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człowiek dać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mógłby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człowieka istnieje coś cenniejszego niż on sam?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2024-04-27T14:35:33Z</dcterms:modified>
</cp:coreProperties>
</file>