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wstydziłby się Mnie i moich słów w pokoleniu tym cudzołożnym i grzesznym i Syn człowieka zawstydzi się Go kiedy przyszedłby w chwale Ojca Jego ze zwiastunami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wstydzi się Mnie* i moich słów przed tym cudzołożnym i grzesznym pokoleniem,** tego i Syn Człowieczy będzie się wstydził,*** gdy przyjdzie w chwale**** swojego Ojca wraz ze świętymi aniołami.*****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 w pokoleniu tym, cudzołożnym i grzesznym, i Syn Człowieka zawstydzi się go, kiedy przyjdzie w chwale Ojca jego ze zwiastunami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wstydziłby się Mnie i moich słów w pokoleniu tym cudzołożnym i grzesznym i Syn człowieka zawstydzi się Go kiedy przyszedłby w chwale Ojca Jego ze zwiastunami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moich słów przed tym cudzołożnym i grzesznym pokoleniem, tego i Syn Człowieczy będzie się wstydził, gdy przyjdzie w chwale swego Ojca wraz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wstydzi mnie i moich słów wobec tego pokolenia cudzołożnego i grzesznego, tego i Syn Człowieczy będzie się wstydził, gdy przyjdzie w chwale swego Ojca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by się wstydził za mię i za słowa moje między tym rodzajem cudzołożnym i grzesznym, i Syn człowieczy wstydzić się za niego będzie, gdy przyjdzie w chwale Ojca swego z Anioły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się wstydał mnie i słów moich między narodem tym cudzołożnym i grzesznym, zawstyda się go i syn człowieczy, gdy przydzie w chwale ojca swego z anjoły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 przed tym pokoleniem wiarołomnym i grzesznym, tego Syn Człowieczy wstydzić się będzie, gdy przyjdzie w chwale Ojca swojego razem z aniołami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słów moich przed tym cudzołożnym i grzesznym rodem, tego i Syn Człowieczy wstydzić się będzie, gdy przyjdzie w chwale Ojca swego z aniołami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wstydzi Mnie i Moich słów wobec tego wiarołomnego i grzesznego pokolenia, tego Syn Człowieczy będzie się też wstydził, gdy przyjdzie w chwale swojego Ojca razem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mojej nauki przed tym pokoleniem wiarołomnym i grzesznym, tego i Syn Człowieczy będzie się wstydzić, kiedy wraz ze świętymi aniołami przybędzie w blasku chwały swojego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przed tym plemieniem cudzołożnym i występnym mnie i moich słów, Syn Człowieczy również będzie się go wstydził, kiedy przybędzie ze świętymi aniołami w chwale swojego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wstydzi się mnie i moich słów wobec tych wiarołomnych i grzesznych ludzi, tego będzie się wstydził Syn Człowieczy, gdy przyjdzie tu ze świętymi aniołami w blasku majestatu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wstydził Mnie i słów moich w tym wiarołomnym i grzesznym pokoleniu, tego i Syn Człowieczy będzie się wstydził, kiedy przyjdzie w chwale swego Ojca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хто буде соромитися мене й моїх слів перед цим перелюбним і грішним родом, тоді й Людський Син засоромиться його, коли прийде в славі свого Отця зі святими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jeżeliby nawstydziłby się na mnie i wiadome moje własne wnioski odwzorowane w wiadomym rodzaju genetycznym tym właśnie tym cudzołożnym i uchybiającym celu, i ten syn tego człowieka nawstydzi się na niego, gdyby przyjechałby w wiadomej sławie wiadomego ojca swego wspólnie z wiadomymi aniołami, tymi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by się wstydził mnie oraz moich słów w tym cudzołożnym i grzesznym pokoleniu tego i Syn Człowieka będzie się wstydził, gdy przyjdzie w chwale swojego Ojca wraz ze świętymi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w tym cudzołożnym i grzesznym pokoleniu, to Syn Człowieczy też będzie się go wstydził, kiedy przyjdzie w chwale swego Ojca ze świętymi aniołami".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 przed tym cudzołożnym i grzesznym pokoleniem, tego Syn Człowieczy też się zawstydzi, gdy przybędzie w chwale swego ojca ze świętymi aniołami”.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 przed tymi niewiernymi i grzesznymi ludźmi, tego i Ja, Syn Człowieczy, będę się wstydzić, gdy powrócę tu ze świętymi aniołami,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12:39&lt;/x&gt;; &lt;x&gt;660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14:5&lt;/x&gt;; &lt;x&gt;470 25:31&lt;/x&gt;; &lt;x&gt;590 2:19&lt;/x&gt;; &lt;x&gt;590 4:16&lt;/x&gt;; &lt;x&gt;730 1:7&lt;/x&gt;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10:22&lt;/x&gt;;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2024-04-28T00:17:22Z</dcterms:modified>
</cp:coreProperties>
</file>