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0"/>
        <w:gridCol w:w="3356"/>
        <w:gridCol w:w="4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ich ile macie chlebów zaś powiedzieli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Ile macie chlebów? Odpowiedzieli: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 macie chlebów?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powiedzieli: Siedem.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ich ile macie chlebów zaś powiedzieli siedem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2024-04-28T11:02:31Z</dcterms:modified>
</cp:coreProperties>
</file>