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Pobłogosławił je więc i powiedział, by je również rozkładać.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mieli rybek trochę; I pobłogosławiwszy je powiedział i te podawać.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ponadto kilka rybek. Je też pobłogosławił i polecił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rybek, które pobłogosławiwszy, również kazał kłaść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trochę rybek, które pobłogosławiwszy, kazał i one przed lud kłaść.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i trochę rybek: i te błogosławił i kazał przed nie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I nad tymi odmówił błogosławieństwo, i polecił je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I pobłogosławiwszy je, kazał i te kłaść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rybek, które również pobłogosławił i kazał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Odmówił nad nimi modlitwę uwielbienia i polecił je również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jeszcze parę rybek. Odmówiwszy nad nimi błogosławieństwo, i te kazał podawać.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też kilka rybek; pobłogosławił je i kazał rozdać.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Wielbiąc Boga rozkazał je też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Мали також трохи риби; Він її поблагословив і сказав теж роздати.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rybki niewieloliczne; i dla łatwo odwzorowawszy we wniosku one rzekł i te właśnie kłaść obok-przeciw.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trochę rybek; więc uwielbił Boga i powiedział, aby i te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parę ryb; czyniąc nad nimi b'rachę, również polecił, aby je rozdano.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trochę rybek; a pobłogosławiwszy je, powiedział, by również je podawali.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też kilka małych rybek. Jezus pobłogosławił je i również kazał rozdać zgromadzonym.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2024-04-27T22:20:27Z</dcterms:modified>
</cp:coreProperties>
</file>