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Pobłogosławił je więc i powiedział, by je również rozkładać.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mieli rybek trochę; I pobłogosławiwszy je powiedział i te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2024-04-28T10:40:24Z</dcterms:modified>
</cp:coreProperties>
</file>