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08"/>
        <w:gridCol w:w="55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jeden z tłumu powiedział Nauczycielu przyniosłem syna mojego do Ciebie mającego ducha niemego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odpowiedział Mu ktoś z tłumu: Nauczycielu,* przyprowadziłem do Ciebie mojego syna, który ma ducha niemego.**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odpowiedział mu jeden z tłumu: Nauczycielu, przyniosłem - syna mego do ciebie, mającego ducha niemego.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jeden z tłumu powiedział Nauczycielu przyniosłem syna mojego do Ciebie mającego ducha niemego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11:28&lt;/x&gt;; &lt;x&gt;500 13:13&lt;/x&gt;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9:25&lt;/x&gt;; &lt;x&gt;490 11:14&lt;/x&gt;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2024-04-27T09:20:04Z</dcterms:modified>
</cp:coreProperties>
</file>