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kolwiek go pochwyciłby rozrywa go i pieni się i zgrzyta zębami jego i jest usztywniany i powiedziałem uczniom Twoim aby go wyrzuciłby a nie mieli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(Ten), gdziekolwiek go chwyci, rzuca nim, (chłopiec) zaś pieni się, zgrzyta zębami i sztywnieje. Powiedziałem Twoim uczniom, aby go wypędzili,* ale nie mogli.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go złapie, rozrywa go, i pieni się, i zgrzyta zębami, i drewnieje; i powiedziałem uczniom twym, żeby go wyrzucili, i nie mieli siły.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gdzie- kolwiek go pochwyciłby rozrywa go i pieni się i zgrzyta zębami jego i jest usztywniany i powiedziałem uczniom Twoim aby go wyrzuciłby a nie mieli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gdziekolwiek go chwyci, rzuca nim i szarpie. Chłopiec wtedy ślini się, zgrzyta zębami i sztywnieje. Prosiłem Twoich uczniów, aby wypędzili tego ducha, ale nie zdołali.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gdziekolwiek go chwyci, szarpie nim, a on się pieni, zgrzyta zębami i schnie. I mówiłem twoim uczniom, aby go wypędzili,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gdziekolwiek go popadnie, rozdziera go, a on się ślini, i zgrzyta zębami swemi i schnie; i mówiłem uczniom twoim, aby go wygnali;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odpowiedając im rzeki: O narodzie niewierny, dokądże przy was będę? Dokądże was cierpieć będę? Przynieście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gdziekolwiek go pochwyci, rzuca nim, a on wtedy się pieni, zgrzyta zębami i drętwieje. Powiedziałem Twoim uczniom, żeby go wyrzucili,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gdziekolwiek go pochwyci, szarpie nim, a on pieni się i zgrzyta zębami i drętwieje; i mówiłem uczniom twoim, aby go wygnali,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gdziekolwiek go pochwyci, rzuca nim. Wtedy on z pianą na ustach zgrzyta zębami i sztywnieje. Powiedziałem Twoim uczniom, żeby wyrzucili tego ducha, ale nie potrafili.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gdziekolwiek go pochwyci, rzuca nim to tu, to tam; a on ma wtedy pełno śliny w ustach, zgrzyta zębami i sztywnieje. Prosiłem Twoich uczniów, ale nie byli w stanie go wyrzucić”.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Gdziekolwiek go chwyci, przewraca go i on toczy pianę, zgrzyta zębami i drętwieje. Już mówiłem Twoim uczniom, aby to usunęli, lecz nie dali rady”.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pochwyci, chłopiec dostaje drgawek, z pianą na ustach zgrzyta zębami i sztywnieje. Prosiłem już twoich uczniów, by demona ujarzmili, ale nie potrafili.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gdziekolwiek go pochwyci, rzuca na ziemię, a on się ślini i zgrzyta zębami, i drętwieje. Powiedziałem Twoim uczniom, żeby go wyrzucili,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тільки де схопить його, то кидає ним, а він піну пускає, скрегоче зубами, ципеніє. Казав я твоїх учнів, щоб вигнали його, але не змогли.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gdzie jeżeliby go zupełnie schwyciłby, rozrywa go, i wydziela pianę, i pobudza do wydawania brzęku zęby, i jest wysuszany. I rzekłem uczniom twoim aby go wyrzuciliby, i nie okazali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nim owładnie, szarpie go, pieni się, zgrzyta zębami i wycieńcza; więc mówiłem twoim uczniom, aby go wyrzucili, ale nie byli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go schwyci, rzuca nim na ziemię - toczy pianę z ust, zgrzyta zębami i cały sztywnieje. Poprosiłem Twoich talmidim, aby wyrzucili ducha, ale nie potrafili tego zrobić".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gdziekolwiek go pochwyci, rzuca nim o ziemię, a on toczy pianę i zgrzyta zębami, i opada z sił. I powiedziałem twoim uczniom, żeby go wypędzili, ale nie zdołali”.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napada, chłopiec rzuca się na ziemię z pianą na ustach, zgrzyta zębami i sztywnieje. Prosiłem Twoich uczniów, żeby wypędzili demona, lecz oni nie potrafili.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2024-04-27T05:30:33Z</dcterms:modified>
</cp:coreProperties>
</file>