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jego ojca: Od jak dawna to się z nim dzieje? A on powiedział: Od dzieciństwa.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ojca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czasu jest, jak to stało się mu?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Od dzieciństwa.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ojca jego jaki czas jest jak to stało się mu zaś powiedział od dzieciństwa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2024-04-27T10:36:34Z</dcterms:modified>
</cp:coreProperties>
</file>