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wrzucał go nawet w ogień i wodę, by go zgubić –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wielekroć i w ogień go rzucił i w wody, aby zgubić go; ale jeśli coś mógłbyś, pomóż nam zlitowawszy się nad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2024-04-27T08:40:18Z</dcterms:modified>
</cp:coreProperties>
</file>