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1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zawoławszy ojciec dzieciątka ze łzami mówił wierzę Panie pomóż mojej 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chłopca zaraz wykrzyknął: Wierzę! Zaradź mojej niewierze.*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zawoławszy - ojciec dziecka mówił: Wierzę, pomagaj mej niewierze.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zawoławszy ojciec dzieciątka ze łzami mówił wierzę Panie pomóż mojej niewierze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Ratuj mnie w mojej niewierze, βοήθει μου τῇ ἀπιστίᾳ.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2024-04-27T11:52:09Z</dcterms:modified>
</cp:coreProperties>
</file>