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8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On do domu uczniowie Jego pytali Go na osobności że my nie mogliśmy wyrzucić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do domu, Jego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on do domu, uczniowie jego na osobności pytali go: Że my nie mogliśmy wyrzucić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On do domu uczniowie Jego pytali Go na osobności że my nie mogliśmy wyrzucić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2024-04-27T11:48:51Z</dcterms:modified>
</cp:coreProperties>
</file>