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8"/>
        <w:gridCol w:w="52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szaty Jego stał się stały się lśniąco białe bardzo jak śnieg jakich farbiarz na ziemi nie może wybielić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szaty stały się lśniące, bardzo białe* – takie, jakich folusznik na ziemi nie zdoła wybielić.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szaty jego stały się lśniące. białe bardzo, jakich folusznik na ziemi nie może tak wybielić.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szaty Jego stał się (stały się) lśniąco białe bardzo jak śnieg jakich farbiarz na ziemi nie może wybielić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&lt;x&gt;230 104:2&lt;/x&gt;; &lt;x&gt;340 7:9&lt;/x&gt;; &lt;x&gt;470 28:3&lt;/x&gt;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2024-04-27T08:49:19Z</dcterms:modified>
</cp:coreProperties>
</file>