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słów,* a bali się Go zapytać.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rozumieli (co do) rzeczy i bali się go zapytać.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rozumieli wypowiedzi a bali się Go zapytać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6:52&lt;/x&gt;; &lt;x&gt;490 2:50&lt;/x&gt;; &lt;x&gt;490 18:34&lt;/x&gt;; &lt;x&gt;500 10:6&lt;/x&gt;; &lt;x&gt;500 12:16&lt;/x&gt;; &lt;x&gt;500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2024-04-27T10:32:11Z</dcterms:modified>
</cp:coreProperties>
</file>