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gdyż w drodze rozprawiali o tym, kto (z nich) jest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milczeli, między sobą bowiem rozmawiali w drodze, kto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większy, μείζων, można rozumieć w sensie: największy.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2024-04-27T09:31:44Z</dcterms:modified>
</cp:coreProperties>
</file>