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3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usiadłszy zawołał dwunastu i mówi im jeśli ktoś chce pierwszy być będzie ze wszystkich ostatni i wszystkich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usiadł, przywołał Dwunastu i powiedział im: Jeśli ktoś chce być pierwszy, niech się stanie ze wszystkich ostatnim i sługą* wszystkich.**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usiadłszy zawołał dwunastu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pierwszy być, będzie (z) wszystkich ostatni i wszystkich służący.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usiadłszy zawołał dwunastu i mówi im jeśli ktoś chce pierwszy być będzie (ze) wszystkich ostatni i wszystkich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usiadł, przywołał Dwunastu i powiedział: Jeśli ktoś chce być pierwszy, niech się stanie ze wszystkich ostatnim i niech będzie sługą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usiadłszy, zawołał dwunastu i powiedział im: Jeśli ktoś chce być pierwszy, niech będzie ostatnim ze wszystkich i sługą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usiadłszy, zawołał dwunastu 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kto chce być pierwszym, niech będzie ze wszystkich ostatnim, i sługą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dzieciątko, postawił je w pośrzód ich, które gdy obłapił, rzekł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usiadł, przywołał Dwunastu i rzekł do nich: Jeśli ktoś chce być pierwszym, niech będzie ostatnim ze wszystkich i sługą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usiadłszy, przywołał dwunastu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być pierwszy, niechaj stanie się ze wszystkich ostatnim i sługą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usiadł, przywołał Dwunastu i powiedział im: Jeśli ktoś chce być pierwszy, niech będzie ze wszystkich ostatni i sługą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usiadł, przywołał Dwunastu i powiedział im: „Jeśli ktoś chce być pierwszy, niech będzie ostatni ze wszystkich i sługą wszystkich!”.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wziął dziecko, postawił je przed nimi, objął je ramieniem i rzekł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usiadszy zawołał onych dwunaście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chce pierwszym być, będzie ze wszech ostatecznym i wszytkich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usiadł, zawołał Dwunastu i mówi im: - Kto chce być pierwszy, niech będzie ostatnim z wszystkich i niech usługuje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Сівши, покликав дванадцятьох 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хоче бути першим, - хай буде між усіма найменший і всім слугою.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osiadłszy przygłosił dwunastu i powiada im: Jeżeli ktoś chce pierwszy być jakościowo, będzie jakościowo z wszystkich ostatni i wszystkich usługujący.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usiadł, zawołał dwunastu i im mówi: Jeśli ktoś chce być pierwszy, będzie ze wszystkich ostatni i wszystkich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Usiadł, przywołał do siebie Dwunastu i powiedział im: "Jeśli ktoś chce być pierwszy, musi uczynić siebie ostatnim ze wszystkich i sługą wszystkich".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usiadł więc i zawołał dwunastu, i powiedział do nich: ”Jeśli ktoś chce być pierwszym, to ma być ostatnim ze wszystkich i sługą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usiadł, zebrał Dwunastu wokół siebie i rzekł: —Kto chce być największy, musi stać się sługą wszystkich!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sługą : tu: διάκονος.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20:25-26&lt;/x&gt;; &lt;x&gt;480 10:42-44&lt;/x&gt;; &lt;x&gt;490 22:24-27&lt;/x&gt;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2024-04-27T09:04:52Z</dcterms:modified>
</cp:coreProperties>
</file>