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81"/>
        <w:gridCol w:w="57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usiadłszy zawołał dwunastu i mówi im jeśli ktoś chce pierwszy być będzie ze wszystkich ostatni i wszystkich sługa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usiadł, przywołał Dwunastu i powiedział im: Jeśli ktoś chce być pierwszy, niech się stanie ze wszystkich ostatnim i sługą* wszystkich.**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usiadłszy zawołał dwunastu 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ktoś chce pierwszy być, będzie (z) wszystkich ostatni i wszystkich służący.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usiadłszy zawołał dwunastu i mówi im jeśli ktoś chce pierwszy być będzie (ze) wszystkich ostatni i wszystkich sługa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sługą : tu: διάκονος.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20:25-26&lt;/x&gt;; &lt;x&gt;480 10:42-44&lt;/x&gt;; &lt;x&gt;490 22:24-27&lt;/x&gt;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2024-04-27T10:29:30Z</dcterms:modified>
</cp:coreProperties>
</file>