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Nie zabraniajcie mu, gdyż nie ma takiego, kto by dokonał cudu w moim imieniu i zaraz mógł o Mnie powiedzieć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mu, nikt bowiem (nie) jest, który będzie czynił dzieło mocy w imię me i będzie mógł szybko (zacząć) złorzeczyć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2024-04-27T07:26:21Z</dcterms:modified>
</cp:coreProperties>
</file>