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5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kolwiek dałby wypić wam kubek wody w imię Moje że Pomazańca jesteście amen mówię wam nie zgubiłby zapłaty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ktokolwiek napoiłby was kubkiem wody* w imię tego, że jesteście Chrystusowi,** zapewniam was, na pewno nie straci swojej zapłaty.***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da wypić wam kielich wody w imię (to), że Pomazańca jesteście, amen mówię wam, że nie zgubi zapłaty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bowiem kolwiek dałby wypić wam kubek wody w imię Moje że Pomazańca jesteście amen mówię wam nie zgubiłby zapłaty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8:9&lt;/x&gt;; &lt;x&gt;530 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6:35&lt;/x&gt;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2024-04-27T08:33:25Z</dcterms:modified>
</cp:coreProperties>
</file>