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zgorszyłby jednego z 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przyczyniłby się do upadku* jednego z tych małych,** którzy wierzą we Mnie, lepiej by mu było, aby u jego szyi zawieszono ośli kamień młyński*** i wrzucono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przywiedzie do obrazy jednego (z) małych tych wierzących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lepiej* jest mu raczej, jeśli otoczy się kamień młyński ośli** wokół szyi jego i rzucony jest w morze.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zgorszyłby jednego (z) małych tych wierzących we Mnie dobre jest mu lepiej jeśli otoczy się kamień młyński wokół szyi jego i jest rzucony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przyczynił się do upadku, σκανδαλίσῃ, lub: zraził.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18:6&lt;/x&gt;; &lt;x&gt;490 17:1-2&lt;/x&gt;; &lt;x&gt;520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ośli kamień, μύλος ὀνικός : duży, wierzchni, płaski kamień obracany przez osły przy mieleniu ziarna.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Kamień młyński ma otwór w środku; młyn obracały osły.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2024-04-27T07:37:58Z</dcterms:modified>
</cp:coreProperties>
</file>