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gorszyłaby cię ręka twoja odetnij ją dobre tobie jest kalekim do życia wejść niż dwie ręce mając odejść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twoja ręka przywodzi cię do upadku,* odetnij ją;** lepiej jest dla ciebie kalekim wejść do życia, niż mając dwoje rąk odejść do Gehenny,*** w ogień nieugaszony,****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wiedzie do obrazy cię ręka twa. odetnij ją. Lepiej* jest ci kalekim wejść do życia, niż dwie ręce mając odejść do Gehenny, w ogień nieugaszony.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gorszyłaby cię ręka twoja odetnij ją dobre tobie jest kalekim do życia wejść niż dwie ręce mając odejść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twoja ręka przywodzi cię do upadku, odetnij ją. Lepiej jest dla ciebie kalekim wkroczyć w życie, niż mieć dwoje rąk i trafić do miejsca wiecznej kary,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jest ci powodem upadku, odetnij ją. Lepiej bowiem jest dla ciebie ułomnym wejść do życia, niż mając dwie ręce, pójść do piekła, w ogień nieugaszony;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cię gorszyła ręka twoja, odetnij ją; bo lepiej jest tobie ułomnym wnijść do żywota, niżeli dwie ręce mając, iść do piekła w on 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Twoja ręka jest dla ciebie powodem grzechu, odetnij ją; lepiej jest dla ciebie ułomnym wejść do życia wiecznego, niż z dwiema rękami pójść do piekła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cię gorszy ręka twoja, odetnij ją; lepiej jest dla ciebie wejść kaleką do żywota, niż mieć dwoje rąk, a pójść do piekła,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prowadzi cię do grzechu, odetnij ją. Lepiej jest dla ciebie, abyś zyskał życie, będąc ułomnym, niż mając obie ręce, poszedł do Gehenny,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ręka prowadzi cię do upadku, odetnij ją. Lepiej jest dla ciebie bez ręki osiągnąć życie, niż z dwiema rękami iść na potępienie,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ognia nie dającego się ugasić.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twoja własna ręka prowadzi cię do upadku, to ją obetnij, bo lepiej abyś zyskał życie będąc kaleką, niż z obiema rękami poszedł na zatracenie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doprowadza cię do złego, odetnij ją. Lepiej ci przecież wejść do życia bez ręki, aniżeli z dwiema rękami pójść do piekła, w ogień, który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тебе спокушає твоя рука, відрубай її; краще тобі калікою увійти до життя, ніж, маючи обидві руки, потрапити до геєнни, в непогасний вогонь,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ewentualnie ewentualnie prowadzi do pułapki cię ręka twoja, odetnij ją; odpowiednie i dogodne jest uczynić ciebie jako zniekształconego mogącym wejść do wiadomego życia organicznego, niż te dwie ręce mającego mogącym odejść do geenny, do wiadomego ognia, tego niegaszonego.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 cię gorszyła twoja ręka odetnij ją; lepiej jest tobie ułomnym wejść do życia, niż mając dwie ręce, odejść do gehenny,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skłania cię do grzechu, odetnij ją! Lepiej, żebyś okaleczony otrzymał życie wieczne, niż żebyś zachował obie ręce, a poszedł do Gei-Hinnom, w ogień nieugaszony!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gdyby cię gorszyła twoja ręka, odetnij ją; lepiej jest dla ciebie wejść do życia kalekim niż z dwoma rękami pójść do Gehenny,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[43-44]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więc twoja własna ręka skłania cię do grzechu—odetnij ją; lepiej bowiem wejść do nieba z jedną ręką, niż mając dwie znaleźć się w ogniu piekielnym, który nigdy nie gaśnie.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przywodzi cię do upadku, σκανδαλίζῃ σε, lub: jest dla ciebie przeszkodą.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5:30&lt;/x&gt;; &lt;x&gt;470 18:8&lt;/x&gt;; &lt;x&gt;470 19:1-12&lt;/x&gt;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Gehenna, γέεννα, ּ</w:t>
      </w:r>
      <w:r>
        <w:rPr>
          <w:rtl/>
        </w:rPr>
        <w:t>גֵיהִּנֹם</w:t>
      </w:r>
      <w:r>
        <w:rPr>
          <w:rtl w:val="0"/>
        </w:rPr>
        <w:t xml:space="preserve"> (ge hinnom), była doliną rozciągającą się wzdłuż pd murów Jerozolimy. Dawniej składano w niej ofiary Molochowi (&lt;x&gt;300 7:31&lt;/x&gt;;&lt;x&gt;300 19:5-6&lt;/x&gt;;&lt;x&gt;300 32:35&lt;/x&gt;). Kres temu położył Jozjasz (&lt;x&gt;120 23:10&lt;/x&gt;). Potem miejsce to zamieniono w śmietnisko miejskie, w którym spalano śmieci. Lęgło się tam robactwo, a ogień nie przestawał się tlić. Stąd miejsce to stało się synonimem kary Bożej (&lt;x&gt;290 66:24&lt;/x&gt;); &lt;x&gt;480 9:46&lt;/x&gt;L.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3:12&lt;/x&gt;; &lt;x&gt;470 25:41&lt;/x&gt;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2024-04-27T08:10:17Z</dcterms:modified>
</cp:coreProperties>
</file>