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twoja stopa przywodzi cię do upadku, odetnij ją. Lepiej jest dla ciebie kulawym wejść do życia, niż mieć dwie stopy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twoja noga jest ci powodem upadku, odetnij ją.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chromym wejść do życia, niż mając dwie nogi, zostać wrzuconym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noga twoja gorszyła, odetnij ją; bo lepiej tobie chromym wnijść do żywota, niżeli dwie nogi mając, być wrzuconym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jest dla ciebie powodem grzechu, odetnij ją; lepiej jest dla ciebie chromym wejść do życia, niż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noga twoja, odetnij ją; lepiej jest dla ciebie wejść kulawym do żywota, niż mieć dwie nogi,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stopa prowadzi cię do grzechu, odetnij ją. Lepiej jest dla ciebie, abyś zyskał życie, będąc kulawym, niż mając obie stopy,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noga prowadzi cię do upadku, odetnij ją. Lepiej jest dla ciebie bez nogi osiągnąć życie, niż z dwiema nogami być wyrzuconym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noga byłaby ci powodem do grzechu, odrąb ją! Lepiej jest dla ciebie, abyś wszedł do życia jako beznogi, niż abyś mając obie nogi został wrzucony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własna noga prowadzi cię do upadku, to ją obetnij, bo lepiej, abyś zyskał życie będąc kaleką, niż z obiema nogami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doprowadza cię do złego, odetnij ją. Lepiej ci przecież wejść do życia bez nogi, aniżeli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нога спокушає тебе, відрубай її; краще тобі ввійти до життя кривим, ніж з обома ногами бути вкиненим до геєни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noga odetnij ją; lepiej jest tobie chromym wejść do życia, niż mając dwie nogi zostać wrzuconym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noga skłania cię do grzechu, odetnij ją! Lepiej, żebyś był chromy, a otrzymał życie wieczne, niż żebyś zachował obie nogi, a został wrzucony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stopa, odetnij ją; lepiej jest dla ciebie wejść do życia kulawym, niż z dwiema stopami zostać wrzuconym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[45-46]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jeśli twoja noga skłania cię do grzechu—odetnij ją; lepiej jest dla ciebie kalekim wejść do nieba, niż z obiema nogami zostać wrzuconym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2024-04-27T12:56:59Z</dcterms:modified>
</cp:coreProperties>
</file>