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chmura ocieniająca ich i przyszedł głos z chmury mówiący Ten jest Syn mój umiłowany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Wyłonił się też obłok,* który zacienił ich, a z obłoku rozległ się głos: Ten jest moim ukochanym Synem,** Jego słuchajcie.***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stała się chmura ocieniająca ich, i stał się głos z chmury: Ten jest syn mój umiłowany, słuchajcie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chmura ocieniająca ich i przyszedł głos z chmury mówiący Ten jest Syn mój umiłowany Jego słuchajcie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&lt;x&gt;480 1:11&lt;/x&gt;;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2024-04-27T09:37:29Z</dcterms:modified>
</cp:coreProperties>
</file>