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9"/>
        <w:gridCol w:w="50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ukazany zaś mu zwiastun Pana stojący z prawej strony ołtarza kadzenia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natomiast ukazał się anioł Pana,* ** stojący po prawej stronie ołtarza kadzidlanego.***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 się zobaczyć zaś mu zwiastun Pana, stojący z prawej ołtarza kadzenia.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ukazany zaś mu zwiastun Pana stojący z prawej strony ołtarza kadzenia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anioł Pana, ἄγγελος κυρίου; był to Gabriel, zob. &lt;x&gt;490 1:19&lt;/x&gt;.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6:12&lt;/x&gt;; &lt;x&gt;510 5:19&lt;/x&gt;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30:1-10&lt;/x&gt;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2024-04-27T23:17:49Z</dcterms:modified>
</cp:coreProperties>
</file>