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2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czekał na Zachariasza i dziwił się jego zwlekaniu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lud oczekujący Zachariasza, i dziwili się. (gdy) (zwlekał) w przybytku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miejscu świętym.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2024-04-28T06:55:41Z</dcterms:modified>
</cp:coreProperties>
</file>