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4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która jest zaręczona mężowi któremu imię Józef z domu Dawida i imię dziewicy Mariam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przyrzeczonej mężowi o imieniu Józef,* z domu Dawida** – a dziewicy*** tej było na imię Maria.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dziewicy zaręczonej mężowi, którego imię Józef z domu Dawida, i imię dziewicy Mariam.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która jest zaręczona mężowi któremu imię Józef z domu Dawida i imię dziewicy Mariam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1:16&lt;/x&gt;; &lt;x&gt;490 2:4&lt;/x&gt;; &lt;x&gt;490 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1:20&lt;/x&gt;; &lt;x&gt;490 1:69&lt;/x&gt;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2024-04-28T13:45:33Z</dcterms:modified>
</cp:coreProperties>
</file>