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zajdziesz w ciążę, urodzisz syna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łonie i urodzisz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poczniesz w żywocie i porodzisz syna, i nazwiesz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żywocie i porodzisz syna, a nazowiesz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łonie,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poczniesz w swoim łonie i urodzisz Syna. Nazwiesz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Zostaniesz matką i urodzisz syna, któremu dasz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znalazłaś łaskę u Boga. 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зачнеш в собі і народиш Сина, даси Йому ім'я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weźmiesz do bycia razem w brzuchu i wydasz na świat syna i nazwiesz imię jego jako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poczniesz w łonie oraz urodzisz syna, a jego imię nazwiesz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Zajdziesz w ciążę, urodzisz Syna i nadasz Mu imię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swym łonie, i urodzisz syna, i masz mu nadać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poczniesz i urodzisz syna, któremu dasz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2024-04-28T16:55:36Z</dcterms:modified>
</cp:coreProperties>
</file>