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odpowiedziała: Oto jestem — gotowa służyć Panu, niech mi się stanie według twojego słowa.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Maria: Oto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Maryja: Oto służebnica Pańska; niechże mi się stanie według słowa twego.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służebnica Pańska, niechaj mi się zstanie według słowa twego. I odszedł od niej Anjoł.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Maryja: Oto ja służebnica Pańska, niech mi się stanie według słowa twego.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ja służebnica Pańska, niech mi się stanie według słowa twego.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Maria odpowiedziała: Oto ja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tak odpowiedziała: „Jestem służebnicą PANA; niech mi się stanie według twego słowa”.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odpowiedziała: „Oto służebnica Pana. Oby mi się stało według twojego słowa”. Wtedy anioł odszedł od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odpowiedziała na to: - Jestem służebnicą Pana, niech się stanie jak powiedziałeś. Wtedy anioł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- Otom ja służebnica Pańska, niech mi się stanie według twego słowa.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Я раба Господня, хай буде мені за словом твоїм. І ангел відійшов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Mariam: Oto ta niewolnica niewiadomego utwierdzającego pana; oby stało się mi w dół w to spływające wysłowienie czynu twoje. I odszedł od niej ten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powiedziała: Oto ja, służebnica Pana; oby mi się stało według twojej mowy. I 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powiedziała: "Jestem sługą Adonai, niech mi się stanie, jak rzekłeś".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rzekła: ”Oto niewolnica Jehowy! Niechże mi się stanie według twego oznajmienia”. Wówczas 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—Chcę służyć mojemu Panu—rzekła Maria—i jestem gotowa na wszystko, co się Jemu podoba. Niech się stanie tak, jak powiedziałeś. Wtedy anioł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2024-04-27T18:46:34Z</dcterms:modified>
</cp:coreProperties>
</file>