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Wszechmocny zrobił dla mnie rzecz wielką. Święte jest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 mi wielkie rzeczy ten, który jest mocny, i 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uczynił wielkie rzeczy ten, który mocny jest, i święte imię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uczynił mi wielkie rzeczy, który możny jest i święte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Wszechmocny; a święte jest Jego imię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mi Wszechmocny, i święte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Wszechmocny,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Wszechmogący. Święte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mnie On, Możny, tak wielkie rzeczy uczynił. Święte Jego imię!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wielkie rzeczy uczynił ze mną Wszechmocny, święte jest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dla mnie Wszechmocny.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зробив мені велике сильний! І святе ім'я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mi wielkie rzeczy ten wiadomy mocny, i święte to wiadome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Potężny uczynił mi wielkie rzeczy, a Jego Imię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uczynił dla mnie wielkie rzeczy! Zaprawdę 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wielkich czynów dokonał dla mnie Mocarny i 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Wszechmocny i Święty dokonał bowiem w moim życiu wspaniałych rzeczy.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2024-04-28T16:32:42Z</dcterms:modified>
</cp:coreProperties>
</file>