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1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Potężny* uczynił mi wielkie rzeczy.** Święte*** jest Jego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uczynił mi wielkie rzeczy Mocny, i święte imię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5:9&lt;/x&gt;; &lt;x&gt;230 71:19&lt;/x&gt;; &lt;x&gt;230 126:2-3&lt;/x&gt;; &lt;x&gt;480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&lt;x&gt;230 111:9&lt;/x&gt;; &lt;x&gt;290 57:15&lt;/x&gt;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2024-04-28T05:28:11Z</dcterms:modified>
</cp:coreProperties>
</file>