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naszym ojcom — Abrahamowi i jego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mówił do naszych ojców,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i jego potomstwa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do Abrahama i nasienia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do ojców naszych, Abrahamowi i nasieniu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przyobiecał naszym ojcom Abrahamowi i jego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do ojców naszych, do Abrahama i potomstwa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przyrzekł naszym praojcom, Abrahamowi i jego potomkom po wszystkie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naszym przodkom, Abrahamowi i jego potomstwu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powiedział do naszych przodków: Abrahamowi i jego potomstwu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przyrzekł naszym praojcom, Abrahamowi i jego potomkom po wszystkie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obiecał praojcom naszym: Abrahamowi i potomstwu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прорік був до батьків наших - Авраама і роду його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istotnie do ojców naszych, Abraamowi i nasieniu jego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mówił do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obiecał naszym ojcom, Awrahamowi i jego potomstwu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naszych praojców, do Abrahama i jego potomstwa,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na zawsze przyrzekł Abrahamowi oraz jego dzieciom, naszym przodkom.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2024-04-28T18:10:12Z</dcterms:modified>
</cp:coreProperties>
</file>