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7"/>
        <w:gridCol w:w="3194"/>
        <w:gridCol w:w="4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wzbudził róg zbawienia nam w domu Dawida chłopca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wzniósł nam Róg Zbawienia* ** w domu swego sługi Dawida,***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podniósł róg wybawienia nam w domu Dawida sługi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wzbudził róg zbawienia nam w domu Dawida chłopca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wzniósł (...) Zbawienia : ἤγειρεν κέρας σωτηρίας ἡμῖν, idiom hbr.: dał nam Zbawcę.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2:10&lt;/x&gt;; &lt;x&gt;100 22:3&lt;/x&gt;; &lt;x&gt;230 18:3&lt;/x&gt;; &lt;x&gt;230 132:17&lt;/x&gt;; &lt;x&gt;490 1:77&lt;/x&gt;; &lt;x&gt;490 2:30&lt;/x&gt;; &lt;x&gt;510 4:12&lt;/x&gt;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11:1&lt;/x&gt;; &lt;x&gt;300 23:5&lt;/x&gt;; &lt;x&gt;300 33:15&lt;/x&gt;; &lt;x&gt;490 1:32&lt;/x&gt;; &lt;x&gt;500 7:42&lt;/x&gt;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2024-04-27T17:10:34Z</dcterms:modified>
</cp:coreProperties>
</file>