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3063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obaw z ręki wrogów naszych którzy zostali wyratowanymi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ocalonym z ręki wrogów, bez lęku służyć* Mu**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lęku z ręki wrogów wyrwanym służyć 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obaw z ręki wrogów naszych którzy zostali wyratowanymi służyć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2024-04-28T12:36:52Z</dcterms:modified>
</cp:coreProperties>
</file>