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1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Pan wyznaczył** innych siedemdziesięciu dwóch i rozesłał ich po dwóch przed swoim obliczem do każdego miasta i miejsca, do którego On sam zamierzał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wyznaczył Pan innych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wysłał ich po dwóch przed obliczem jego do każdego miasta i miejsca, gdzie miał sam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tych (wydarzeniach), Μετὰ δὲ ταῦτα.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6:7&lt;/x&gt;; &lt;x&gt;490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2024-04-27T07:31:26Z</dcterms:modified>
</cp:coreProperties>
</file>