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nieba** będziesz wywyższone? Aż do Hadesu zstąpisz!***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Kafarnaum, Czy aż do nieba wywyższone będziesz? Aż do otchłani 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14:13-14&lt;/x&gt;; &lt;x&gt;300 51:53&lt;/x&gt;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14:15&lt;/x&gt;; &lt;x&gt;470 16:18&lt;/x&gt;; &lt;x&gt;490 16:23&lt;/x&gt;; &lt;x&gt;510 2:27&lt;/x&gt;; 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2024-04-27T12:00:18Z</dcterms:modified>
</cp:coreProperties>
</file>