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są poddane radujcie się zaś raczej że imiona wasze zostało napisane zostały napisane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cieszcie się z tego, że duchy* są wam uległe,** cieszcie się zaś, że wasze imiona wpisane są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z powodu tego nie radujcie się, że duchy wam podporządkowują się, radujcie się, że imiona wasze wypisane są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(są poddane) radujcie się zaś raczej że imiona wasze zostało napisane (zostały napisane)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cieszcie się nie z tego, że złe duchy są wam podległe, cieszcie się raczej z tego, że wasze imiona zapisane są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 tego się cieszcie, że duchy się wam poddają, ale cieszcie się raczej, że wasze imiona są zapisane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nie radujcie się z tego, iż się wam duchy poddawają; ale raczej radujcie się, że imiona wasze napisane są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się z tego nie weselcie, iż się wam duchowie poddają, ale się weselcie, że imiona wasze napisane są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z tego się cieszcie, że duchy się wam poddają, lecz cieszcie się, że wasze imiona zapisane są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nie z tego się radujcie, iż duchy są wam podległe, radujcie się raczej z tego, iż imiona wasze w niebie są zapisane.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 tego się cieszcie, że duchy wam się poddają, ale z tego, że wasze imiona są zapisane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cieszcie się z tego, że duchy się wam poddają, ale cieszcie się raczej z tego, że wasze imiona są zapisane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 tego jednak się cieszcie, że duchy są wam uległe, cieszcie się, że wasze imiona w niebie są zapisane”.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więcej, cieszcie się nie z tego, że się wam demony poddają, ale z tego, że wasze imiona zapisane są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cieszcie się jednak, że duchy są wam posłuszne, ale cieszcie się, że wasze imiona zapisane są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Одначе не радійте тим, що вам підкоряються духи, але радійте, що імена ваші записані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 liczbę tego w tym właśnie nie wychodźcie rozkosznie z środka że te duchy wam jako jeden podporządkowuje się, wychodźcie rozkosznie z środka zaś, że te imiona wasze jako jedno wpisane jest w wiadomych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radujcie się z tego, że poddają się wam demony; ale raczej cieszcie się z tego, że wasze imiona są zapisane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cieszcie się, że duchy się wam poddają; cieszcie się, że wasze imiona zostały zapisane w niebie".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radujcie się z tego, że duchy się wam podporządkowują, lecz radujcie się, że wasze imiona zostały zapisane w niebiosach”.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fascynujcie się jednak tym, że złe duchy są wam posłuszne. Cieszcie się raczej z tego, że wasze imiona wpisane są do księgi obywateli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w kontekście żydowskim duchy nie mają bliższego określenia, chodzi o złe duchy.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7:22&lt;/x&gt;; &lt;x&gt;470 11:25-27&lt;/x&gt;; &lt;x&gt;470 19:16-19&lt;/x&gt;; &lt;x&gt;470 22:35-39&lt;/x&gt;; &lt;x&gt;480 10:17-19&lt;/x&gt;; &lt;x&gt;490 18:18-20&lt;/x&gt;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Wpisane są w niebiosach, ἐγγέγραπται ἐν τοῖς οὐρανοῖς, być może tzw. divinum passivum: Bóg wpisał wasze imiona.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32:33&lt;/x&gt;; &lt;x&gt;290 4:3&lt;/x&gt;; &lt;x&gt;340 12:1&lt;/x&gt;; &lt;x&gt;570 4:3&lt;/x&gt;; &lt;x&gt;730 3:5&lt;/x&gt;;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2024-04-27T10:44:16Z</dcterms:modified>
</cp:coreProperties>
</file>